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C245A" w14:textId="7698C947" w:rsidR="004F51EC" w:rsidRDefault="00EE1976">
      <w:r>
        <w:t>Beste aankomende gasten,</w:t>
      </w:r>
    </w:p>
    <w:p w14:paraId="5E6EA3F9" w14:textId="559578F9" w:rsidR="00EE1976" w:rsidRDefault="00EE1976"/>
    <w:p w14:paraId="624EC96A" w14:textId="677BA2EB" w:rsidR="00EE1976" w:rsidRDefault="00F44F42">
      <w:r>
        <w:t>We willen u graag een update geven over uw aankomend verblijf.</w:t>
      </w:r>
    </w:p>
    <w:p w14:paraId="0D2601EB" w14:textId="03FBC4A2" w:rsidR="00F44F42" w:rsidRDefault="00F44F42">
      <w:r>
        <w:t xml:space="preserve">B&amp;B Resort </w:t>
      </w:r>
      <w:proofErr w:type="spellStart"/>
      <w:r>
        <w:t>Tremele</w:t>
      </w:r>
      <w:proofErr w:type="spellEnd"/>
      <w:r>
        <w:t xml:space="preserve"> is gelukkig gewoon geopend!</w:t>
      </w:r>
      <w:r w:rsidR="00B4528D">
        <w:t xml:space="preserve"> U kunt bij ons echt in een veilige omgeving heerlijk onbezorgd genieten van een paar dagen er tussen uit!</w:t>
      </w:r>
    </w:p>
    <w:p w14:paraId="140DD2AF" w14:textId="77777777" w:rsidR="00DC1E45" w:rsidRPr="00DC1E45" w:rsidRDefault="00DC1E45">
      <w:pPr>
        <w:rPr>
          <w:b/>
          <w:bCs/>
          <w:u w:val="single"/>
        </w:rPr>
      </w:pPr>
      <w:r w:rsidRPr="00DC1E45">
        <w:rPr>
          <w:b/>
          <w:bCs/>
          <w:u w:val="single"/>
        </w:rPr>
        <w:t>Eten &amp; Drinken:</w:t>
      </w:r>
    </w:p>
    <w:p w14:paraId="4F41B5B7" w14:textId="7B1985AE" w:rsidR="00A26FC1" w:rsidRPr="00A26FC1" w:rsidRDefault="00A26FC1" w:rsidP="00A26FC1">
      <w:pPr>
        <w:pStyle w:val="Lijstalinea"/>
        <w:numPr>
          <w:ilvl w:val="0"/>
          <w:numId w:val="1"/>
        </w:numPr>
      </w:pPr>
      <w:r w:rsidRPr="00A26FC1">
        <w:rPr>
          <w:b/>
          <w:bCs/>
        </w:rPr>
        <w:t xml:space="preserve">Koffie/thee: </w:t>
      </w:r>
      <w:r>
        <w:t>Thee en goede bonenkoffie is inclusief gedurende uw verblijf.</w:t>
      </w:r>
    </w:p>
    <w:p w14:paraId="5870819F" w14:textId="56608100" w:rsidR="00F44F42" w:rsidRDefault="00DC1E45" w:rsidP="00A26FC1">
      <w:pPr>
        <w:pStyle w:val="Lijstalinea"/>
        <w:numPr>
          <w:ilvl w:val="0"/>
          <w:numId w:val="1"/>
        </w:numPr>
      </w:pPr>
      <w:r w:rsidRPr="00A26FC1">
        <w:rPr>
          <w:b/>
          <w:bCs/>
        </w:rPr>
        <w:t>Ontbijt:</w:t>
      </w:r>
      <w:r>
        <w:t xml:space="preserve"> </w:t>
      </w:r>
      <w:r w:rsidR="00F44F42">
        <w:t>De ontbijten (indien onderdeel van uw boeking) worden per (eigen) tafel geserveerd.</w:t>
      </w:r>
    </w:p>
    <w:p w14:paraId="02E97396" w14:textId="52675EEE" w:rsidR="00F44F42" w:rsidRDefault="00DC1E45" w:rsidP="00A26FC1">
      <w:pPr>
        <w:pStyle w:val="Lijstalinea"/>
        <w:numPr>
          <w:ilvl w:val="0"/>
          <w:numId w:val="1"/>
        </w:numPr>
      </w:pPr>
      <w:r w:rsidRPr="00A26FC1">
        <w:rPr>
          <w:b/>
          <w:bCs/>
        </w:rPr>
        <w:t>Zelf koken:</w:t>
      </w:r>
      <w:r>
        <w:t xml:space="preserve"> </w:t>
      </w:r>
      <w:r w:rsidR="00F44F42">
        <w:t xml:space="preserve">In B&amp;B </w:t>
      </w:r>
      <w:proofErr w:type="spellStart"/>
      <w:r w:rsidR="00F44F42">
        <w:t>Tremele</w:t>
      </w:r>
      <w:proofErr w:type="spellEnd"/>
      <w:r w:rsidR="00F44F42">
        <w:t xml:space="preserve"> is er een grote keuken aanwezig speciaal voor onze gasten. Deze keuken is voorzien van een 6</w:t>
      </w:r>
      <w:r w:rsidR="00EB3347">
        <w:t>-</w:t>
      </w:r>
      <w:r w:rsidR="00F44F42">
        <w:t>pits gaststel, 90 cm oven, grote Amerikaanse vriezer en koelkast, potten, pannen, servies en toebehoren voor genoeg mensen.</w:t>
      </w:r>
      <w:r w:rsidR="00A26FC1">
        <w:t xml:space="preserve"> </w:t>
      </w:r>
      <w:r w:rsidR="00F44F42">
        <w:t xml:space="preserve">U kunt dus gerust uw eigen </w:t>
      </w:r>
      <w:r w:rsidR="00EB3347">
        <w:t>eten en drinken</w:t>
      </w:r>
      <w:r w:rsidR="00F44F42">
        <w:t xml:space="preserve"> meenemen en in de koelkast leggen, en u kunt ervoor kiezen om zelf te koken. Mogelijk k</w:t>
      </w:r>
      <w:r w:rsidR="00A26FC1">
        <w:t>ie</w:t>
      </w:r>
      <w:r w:rsidR="00F44F42">
        <w:t>st ook een andere gast ervoor om te koken, maar onze ervaring leert dat dit zelden op exact hetzelfde tijdstip is, dan wel onderling wordt afgestemd.</w:t>
      </w:r>
    </w:p>
    <w:p w14:paraId="70451179" w14:textId="3D816689" w:rsidR="00F44F42" w:rsidRDefault="00A26FC1" w:rsidP="00A26FC1">
      <w:pPr>
        <w:pStyle w:val="Lijstalinea"/>
        <w:numPr>
          <w:ilvl w:val="0"/>
          <w:numId w:val="1"/>
        </w:numPr>
      </w:pPr>
      <w:r w:rsidRPr="00A26FC1">
        <w:rPr>
          <w:b/>
          <w:bCs/>
        </w:rPr>
        <w:t>Boodschappen:</w:t>
      </w:r>
      <w:r>
        <w:t xml:space="preserve"> </w:t>
      </w:r>
      <w:r w:rsidR="00F44F42">
        <w:t xml:space="preserve">Op loopafstand (2 minuten) vindt u o.a. </w:t>
      </w:r>
      <w:r w:rsidR="00EB3347">
        <w:t>een grote</w:t>
      </w:r>
      <w:r w:rsidR="00F44F42">
        <w:t xml:space="preserve"> Jumbo</w:t>
      </w:r>
      <w:r w:rsidR="00EB3347">
        <w:t xml:space="preserve"> met een ruim assortiment</w:t>
      </w:r>
      <w:r w:rsidR="00F44F42">
        <w:t>. Hier kunt u dus ook uw boodschappen doen.</w:t>
      </w:r>
    </w:p>
    <w:p w14:paraId="78F26F32" w14:textId="189B3F24" w:rsidR="00F44F42" w:rsidRDefault="00A26FC1" w:rsidP="00A26FC1">
      <w:pPr>
        <w:pStyle w:val="Lijstalinea"/>
        <w:numPr>
          <w:ilvl w:val="0"/>
          <w:numId w:val="1"/>
        </w:numPr>
      </w:pPr>
      <w:r w:rsidRPr="00A26FC1">
        <w:rPr>
          <w:b/>
          <w:bCs/>
        </w:rPr>
        <w:t>Lunch</w:t>
      </w:r>
      <w:r w:rsidR="00EB3347">
        <w:rPr>
          <w:b/>
          <w:bCs/>
        </w:rPr>
        <w:t>-</w:t>
      </w:r>
      <w:r w:rsidRPr="00A26FC1">
        <w:rPr>
          <w:b/>
          <w:bCs/>
        </w:rPr>
        <w:t xml:space="preserve">idee: </w:t>
      </w:r>
      <w:r w:rsidR="002614C0">
        <w:t>Het is mogelijk</w:t>
      </w:r>
      <w:r w:rsidR="00F44F42">
        <w:t xml:space="preserve"> om voor de lunch </w:t>
      </w:r>
      <w:r w:rsidR="00EB3347">
        <w:t>één</w:t>
      </w:r>
      <w:r w:rsidR="00F44F42">
        <w:t xml:space="preserve"> van onze picknickmanden te lenen. Zolang het niet regent is het heerlijk om ergens langs de Waal of </w:t>
      </w:r>
      <w:r w:rsidR="002614C0">
        <w:t xml:space="preserve">de </w:t>
      </w:r>
      <w:r w:rsidR="00F44F42">
        <w:t>Maas lekker te gaan picknicken!</w:t>
      </w:r>
      <w:r>
        <w:t xml:space="preserve"> </w:t>
      </w:r>
      <w:r w:rsidR="00EB3347">
        <w:t xml:space="preserve">Warm genoeg gekleed </w:t>
      </w:r>
      <w:r>
        <w:t xml:space="preserve">is dit </w:t>
      </w:r>
      <w:r w:rsidR="002614C0">
        <w:t xml:space="preserve">altijd </w:t>
      </w:r>
      <w:r>
        <w:t>heel leuk om te doen</w:t>
      </w:r>
      <w:r w:rsidR="00EB3347">
        <w:t>.</w:t>
      </w:r>
    </w:p>
    <w:p w14:paraId="01BA9D72" w14:textId="4B624F1B" w:rsidR="00F44F42" w:rsidRDefault="00A26FC1" w:rsidP="00A26FC1">
      <w:pPr>
        <w:pStyle w:val="Lijstalinea"/>
        <w:numPr>
          <w:ilvl w:val="0"/>
          <w:numId w:val="1"/>
        </w:numPr>
      </w:pPr>
      <w:r w:rsidRPr="00A26FC1">
        <w:rPr>
          <w:b/>
          <w:bCs/>
        </w:rPr>
        <w:t xml:space="preserve">Restaurants/bezorgen: </w:t>
      </w:r>
      <w:r w:rsidR="00F44F42">
        <w:t xml:space="preserve">De goede restaurants in de buurt </w:t>
      </w:r>
      <w:r>
        <w:t xml:space="preserve">hebben </w:t>
      </w:r>
      <w:r w:rsidR="00F44F42">
        <w:t>opnieuw besloten om te bezorgen of ze bieden een mogelijkheid tot afhalen.</w:t>
      </w:r>
      <w:r>
        <w:t xml:space="preserve"> We raden de volgende restaurants zeker aan (er zijn meer opties):</w:t>
      </w:r>
    </w:p>
    <w:p w14:paraId="53947521" w14:textId="02182E85" w:rsidR="00EB3347" w:rsidRDefault="002614C0" w:rsidP="00A26FC1">
      <w:pPr>
        <w:pStyle w:val="Lijstalinea"/>
        <w:numPr>
          <w:ilvl w:val="1"/>
          <w:numId w:val="1"/>
        </w:numPr>
      </w:pPr>
      <w:r>
        <w:rPr>
          <w:b/>
          <w:bCs/>
        </w:rPr>
        <w:t>Onze favoriet!</w:t>
      </w:r>
      <w:r w:rsidR="00A26FC1">
        <w:rPr>
          <w:b/>
          <w:bCs/>
        </w:rPr>
        <w:t xml:space="preserve"> </w:t>
      </w:r>
      <w:r w:rsidR="00A26FC1" w:rsidRPr="00A26FC1">
        <w:rPr>
          <w:b/>
          <w:bCs/>
        </w:rPr>
        <w:sym w:font="Wingdings" w:char="F0E0"/>
      </w:r>
      <w:r w:rsidR="00A26FC1">
        <w:rPr>
          <w:b/>
          <w:bCs/>
        </w:rPr>
        <w:t xml:space="preserve"> </w:t>
      </w:r>
      <w:r w:rsidR="00A26FC1" w:rsidRPr="00A26FC1">
        <w:rPr>
          <w:b/>
          <w:bCs/>
          <w:u w:val="single"/>
        </w:rPr>
        <w:t>Aan tafel bij Jan:</w:t>
      </w:r>
      <w:r w:rsidR="00A26FC1">
        <w:rPr>
          <w:b/>
          <w:bCs/>
        </w:rPr>
        <w:t xml:space="preserve"> </w:t>
      </w:r>
      <w:r w:rsidR="00A26FC1">
        <w:t xml:space="preserve"> let op bestellen v</w:t>
      </w:r>
      <w:r w:rsidR="00EB3347">
        <w:t>óór</w:t>
      </w:r>
      <w:r w:rsidR="00A26FC1">
        <w:t xml:space="preserve"> 16 uur! Op hun facebook (</w:t>
      </w:r>
      <w:hyperlink r:id="rId5" w:history="1">
        <w:r w:rsidR="00A26FC1" w:rsidRPr="007B59CD">
          <w:rPr>
            <w:rStyle w:val="Hyperlink"/>
          </w:rPr>
          <w:t>https://www.facebook.com/centrum.dreumel/</w:t>
        </w:r>
      </w:hyperlink>
      <w:r w:rsidR="00A26FC1">
        <w:t xml:space="preserve">)  of </w:t>
      </w:r>
      <w:proofErr w:type="spellStart"/>
      <w:r w:rsidR="00A26FC1">
        <w:t>instagram</w:t>
      </w:r>
      <w:proofErr w:type="spellEnd"/>
      <w:r w:rsidR="00A26FC1">
        <w:t xml:space="preserve"> (</w:t>
      </w:r>
      <w:hyperlink r:id="rId6" w:history="1">
        <w:r w:rsidR="00A26FC1" w:rsidRPr="007B59CD">
          <w:rPr>
            <w:rStyle w:val="Hyperlink"/>
          </w:rPr>
          <w:t>https://www.instagram.com/aantafelbijjan/</w:t>
        </w:r>
      </w:hyperlink>
      <w:r w:rsidR="00A26FC1">
        <w:t xml:space="preserve"> ) staan elke dag de specials. </w:t>
      </w:r>
      <w:hyperlink r:id="rId7" w:history="1">
        <w:r w:rsidR="00A26FC1" w:rsidRPr="007B59CD">
          <w:rPr>
            <w:rStyle w:val="Hyperlink"/>
          </w:rPr>
          <w:t>https://centrum-dreumel.nl/</w:t>
        </w:r>
      </w:hyperlink>
      <w:r w:rsidR="00A26FC1">
        <w:t xml:space="preserve">. </w:t>
      </w:r>
    </w:p>
    <w:p w14:paraId="0EB5B778" w14:textId="5557A6DF" w:rsidR="00A26FC1" w:rsidRDefault="00A26FC1" w:rsidP="00EB3347">
      <w:pPr>
        <w:pStyle w:val="Lijstalinea"/>
        <w:ind w:left="1440"/>
      </w:pPr>
      <w:r>
        <w:t xml:space="preserve">Officieel is het alleen afhalen, maar voor onze B&amp;B zullen ze ook bezorgen! Vermeld </w:t>
      </w:r>
      <w:r w:rsidR="002614C0">
        <w:t xml:space="preserve">a.u.b. </w:t>
      </w:r>
      <w:r>
        <w:t>dat u bij ons verblijft!</w:t>
      </w:r>
    </w:p>
    <w:p w14:paraId="1C8C6C34" w14:textId="277EF503" w:rsidR="00A26FC1" w:rsidRDefault="00A26FC1" w:rsidP="00A26FC1">
      <w:pPr>
        <w:pStyle w:val="Lijstalinea"/>
        <w:numPr>
          <w:ilvl w:val="1"/>
          <w:numId w:val="1"/>
        </w:numPr>
      </w:pPr>
      <w:r w:rsidRPr="00A26FC1">
        <w:rPr>
          <w:b/>
          <w:bCs/>
          <w:u w:val="single"/>
        </w:rPr>
        <w:t>Brasserie ’t Anker</w:t>
      </w:r>
      <w:r w:rsidRPr="00A26FC1">
        <w:rPr>
          <w:b/>
          <w:bCs/>
        </w:rPr>
        <w:t xml:space="preserve">: </w:t>
      </w:r>
      <w:hyperlink r:id="rId8" w:history="1">
        <w:r w:rsidRPr="007B59CD">
          <w:rPr>
            <w:rStyle w:val="Hyperlink"/>
          </w:rPr>
          <w:t>https://www.brasseriehetanker.nl/</w:t>
        </w:r>
      </w:hyperlink>
      <w:r>
        <w:t xml:space="preserve"> Hier hebben ze zowel de gerechten uit de brasserie als ook de gerechten vanuit de snackbar. Ze bezorgen aan huis. Mogelijke bezorgkosten €</w:t>
      </w:r>
      <w:r w:rsidR="00EB3347">
        <w:t xml:space="preserve"> </w:t>
      </w:r>
      <w:r>
        <w:t>5</w:t>
      </w:r>
      <w:r w:rsidR="00EB3347">
        <w:t>,00</w:t>
      </w:r>
      <w:r>
        <w:t>.</w:t>
      </w:r>
    </w:p>
    <w:p w14:paraId="0ED9E8C1" w14:textId="6970D281" w:rsidR="00A26FC1" w:rsidRDefault="00A26FC1" w:rsidP="00A26FC1">
      <w:pPr>
        <w:pStyle w:val="Lijstalinea"/>
        <w:numPr>
          <w:ilvl w:val="1"/>
          <w:numId w:val="1"/>
        </w:numPr>
      </w:pPr>
      <w:r>
        <w:rPr>
          <w:b/>
          <w:bCs/>
          <w:u w:val="single"/>
        </w:rPr>
        <w:t xml:space="preserve">Snackbar t </w:t>
      </w:r>
      <w:r w:rsidR="002614C0">
        <w:rPr>
          <w:b/>
          <w:bCs/>
          <w:u w:val="single"/>
        </w:rPr>
        <w:t>H</w:t>
      </w:r>
      <w:r>
        <w:rPr>
          <w:b/>
          <w:bCs/>
          <w:u w:val="single"/>
        </w:rPr>
        <w:t xml:space="preserve">art van Dreumel: </w:t>
      </w:r>
      <w:r>
        <w:t xml:space="preserve"> Goede snackbar op loopafstand. </w:t>
      </w:r>
      <w:hyperlink r:id="rId9" w:history="1">
        <w:r w:rsidRPr="007B59CD">
          <w:rPr>
            <w:rStyle w:val="Hyperlink"/>
          </w:rPr>
          <w:t>https://www.hartvandreumel.com/</w:t>
        </w:r>
      </w:hyperlink>
      <w:r>
        <w:t xml:space="preserve"> </w:t>
      </w:r>
    </w:p>
    <w:p w14:paraId="2AB055F3" w14:textId="0CFFAEA8" w:rsidR="00A26FC1" w:rsidRDefault="00A26FC1" w:rsidP="00A26FC1">
      <w:pPr>
        <w:pStyle w:val="Lijstalinea"/>
        <w:numPr>
          <w:ilvl w:val="1"/>
          <w:numId w:val="1"/>
        </w:numPr>
      </w:pPr>
      <w:r w:rsidRPr="00A26FC1">
        <w:rPr>
          <w:b/>
          <w:bCs/>
          <w:u w:val="single"/>
        </w:rPr>
        <w:t xml:space="preserve">Pizzeria Mamma </w:t>
      </w:r>
      <w:r w:rsidR="00EB3347">
        <w:rPr>
          <w:b/>
          <w:bCs/>
          <w:u w:val="single"/>
        </w:rPr>
        <w:t>Mia in</w:t>
      </w:r>
      <w:r w:rsidRPr="00A26FC1">
        <w:rPr>
          <w:b/>
          <w:bCs/>
          <w:u w:val="single"/>
        </w:rPr>
        <w:t xml:space="preserve"> Dreumel</w:t>
      </w:r>
      <w:r>
        <w:t xml:space="preserve">: </w:t>
      </w:r>
      <w:hyperlink r:id="rId10" w:history="1">
        <w:r w:rsidRPr="007B59CD">
          <w:rPr>
            <w:rStyle w:val="Hyperlink"/>
          </w:rPr>
          <w:t>https://mammamia-dreumel.nl/</w:t>
        </w:r>
      </w:hyperlink>
      <w:r>
        <w:t xml:space="preserve"> . Bezorgen ook aan huis of loopafstand 2 minuten.</w:t>
      </w:r>
    </w:p>
    <w:p w14:paraId="4C430F42" w14:textId="3DB1F01D" w:rsidR="00A26FC1" w:rsidRDefault="00A26FC1" w:rsidP="00A26FC1">
      <w:pPr>
        <w:rPr>
          <w:b/>
          <w:bCs/>
          <w:u w:val="single"/>
        </w:rPr>
      </w:pPr>
      <w:r w:rsidRPr="00B4528D">
        <w:rPr>
          <w:b/>
          <w:bCs/>
          <w:u w:val="single"/>
        </w:rPr>
        <w:t>Attracties, bezienswaardigheden, activiteiten etc.</w:t>
      </w:r>
    </w:p>
    <w:p w14:paraId="6E556C69" w14:textId="2FAA08A3" w:rsidR="00B4528D" w:rsidRDefault="00B4528D" w:rsidP="00A26FC1">
      <w:r>
        <w:t xml:space="preserve">Nagenoeg alles wat er bij ons op </w:t>
      </w:r>
      <w:r w:rsidR="002614C0">
        <w:t>onz</w:t>
      </w:r>
      <w:r>
        <w:t>e site staat</w:t>
      </w:r>
      <w:r w:rsidR="002614C0">
        <w:t xml:space="preserve"> (</w:t>
      </w:r>
      <w:r>
        <w:t xml:space="preserve"> </w:t>
      </w:r>
      <w:hyperlink r:id="rId11" w:history="1">
        <w:r w:rsidRPr="007B59CD">
          <w:rPr>
            <w:rStyle w:val="Hyperlink"/>
          </w:rPr>
          <w:t>https://www.genietenintremele.nl/nl/de-omgeving/</w:t>
        </w:r>
      </w:hyperlink>
      <w:r>
        <w:t xml:space="preserve"> </w:t>
      </w:r>
      <w:r w:rsidR="002614C0">
        <w:t>)</w:t>
      </w:r>
      <w:r>
        <w:t>is gewoon geopend. Let er wel op dat u bijvoorbeeld bij een dierentuin of activiteit van te voren reserveert. De voet</w:t>
      </w:r>
      <w:r w:rsidR="00EB3347">
        <w:t>-</w:t>
      </w:r>
      <w:r>
        <w:t xml:space="preserve">/fiets pontjes zijn momenteel wel grotendeels gesloten. Autopontjes (ook toegankelijk met de fiets/te voet) zijn wel geopend. Ook het </w:t>
      </w:r>
      <w:r w:rsidR="002614C0">
        <w:t>fiets</w:t>
      </w:r>
      <w:r>
        <w:t>pontje naar Tiel is geopend.</w:t>
      </w:r>
    </w:p>
    <w:p w14:paraId="6406A242" w14:textId="6D8B9FE8" w:rsidR="00B4528D" w:rsidRDefault="00B4528D" w:rsidP="00A26FC1"/>
    <w:p w14:paraId="4523539B" w14:textId="77777777" w:rsidR="00EB3347" w:rsidRDefault="00EB3347" w:rsidP="00A26FC1">
      <w:pPr>
        <w:rPr>
          <w:b/>
          <w:bCs/>
          <w:u w:val="single"/>
        </w:rPr>
      </w:pPr>
    </w:p>
    <w:p w14:paraId="208270A2" w14:textId="73F6262C" w:rsidR="00B4528D" w:rsidRDefault="00B4528D" w:rsidP="00A26FC1">
      <w:r>
        <w:rPr>
          <w:b/>
          <w:bCs/>
          <w:u w:val="single"/>
        </w:rPr>
        <w:lastRenderedPageBreak/>
        <w:t>Ziek of klachten?</w:t>
      </w:r>
    </w:p>
    <w:p w14:paraId="24BAF195" w14:textId="398CCF74" w:rsidR="00B4528D" w:rsidRPr="00B4528D" w:rsidRDefault="00B4528D" w:rsidP="00A26FC1">
      <w:r>
        <w:t xml:space="preserve">Indien u ziek bent of klachten heeft, dan mogen we u geen toegang verschaffen volgens de geldende regels. Restitutie is helaas niet mogelijk, daar we de </w:t>
      </w:r>
      <w:r w:rsidR="002614C0">
        <w:t>verantwoordelijkheden</w:t>
      </w:r>
      <w:r>
        <w:t xml:space="preserve"> </w:t>
      </w:r>
      <w:r w:rsidR="002614C0">
        <w:t>m.b.t. de</w:t>
      </w:r>
      <w:r>
        <w:t xml:space="preserve"> 2</w:t>
      </w:r>
      <w:r w:rsidRPr="00B4528D">
        <w:rPr>
          <w:vertAlign w:val="superscript"/>
        </w:rPr>
        <w:t>e</w:t>
      </w:r>
      <w:r>
        <w:t xml:space="preserve"> </w:t>
      </w:r>
      <w:r w:rsidR="00EB3347">
        <w:t>corona</w:t>
      </w:r>
      <w:r>
        <w:t xml:space="preserve">golf nu bij onze gasten leggen. We kunnen niet opnieuw financieel deze </w:t>
      </w:r>
      <w:r w:rsidR="002614C0">
        <w:t>verantwoordelijkheid</w:t>
      </w:r>
      <w:r>
        <w:t xml:space="preserve"> dragen. Verplaatsen kan enkel </w:t>
      </w:r>
      <w:r w:rsidR="002614C0">
        <w:t>in uitzonderlijke</w:t>
      </w:r>
      <w:r>
        <w:t xml:space="preserve"> gevallen en is tegen een meerprijs</w:t>
      </w:r>
      <w:r w:rsidR="00EB3347">
        <w:t>, a</w:t>
      </w:r>
      <w:r>
        <w:t>fhankelijk van de grootte van de boeking, periode etc. Op deze wijze kunnen wij de continuïteit van ons bedrijf en tevens onze enige inkomstenbron waarborgen.</w:t>
      </w:r>
    </w:p>
    <w:p w14:paraId="3075F956" w14:textId="38EB2DBC" w:rsidR="00B4528D" w:rsidRDefault="00B4528D" w:rsidP="00A26FC1"/>
    <w:p w14:paraId="314668CE" w14:textId="15D01E91" w:rsidR="00B4528D" w:rsidRDefault="00B4528D" w:rsidP="00A26FC1">
      <w:r>
        <w:t>We zien enorm uit naar uw komst!</w:t>
      </w:r>
    </w:p>
    <w:p w14:paraId="6073A2A4" w14:textId="77777777" w:rsidR="00EB3347" w:rsidRDefault="00B4528D" w:rsidP="00A26FC1">
      <w:r>
        <w:t>Met gastvrij</w:t>
      </w:r>
      <w:r w:rsidR="00EB3347">
        <w:t>e</w:t>
      </w:r>
      <w:r>
        <w:t xml:space="preserve"> groet, </w:t>
      </w:r>
    </w:p>
    <w:p w14:paraId="2ED1B789" w14:textId="69FF6E4E" w:rsidR="00B4528D" w:rsidRDefault="00B4528D" w:rsidP="00A26FC1">
      <w:r>
        <w:t>Bart &amp; Bart</w:t>
      </w:r>
    </w:p>
    <w:p w14:paraId="07378606" w14:textId="27DADF5E" w:rsidR="002614C0" w:rsidRPr="00B4528D" w:rsidRDefault="002614C0" w:rsidP="00A26FC1">
      <w:r>
        <w:t>www.genietenintremele.nl</w:t>
      </w:r>
    </w:p>
    <w:sectPr w:rsidR="002614C0" w:rsidRPr="00B45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5168"/>
    <w:multiLevelType w:val="hybridMultilevel"/>
    <w:tmpl w:val="D80020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76"/>
    <w:rsid w:val="002614C0"/>
    <w:rsid w:val="004F51EC"/>
    <w:rsid w:val="00573A55"/>
    <w:rsid w:val="00A26FC1"/>
    <w:rsid w:val="00B4528D"/>
    <w:rsid w:val="00DC1E45"/>
    <w:rsid w:val="00EB3347"/>
    <w:rsid w:val="00EE1976"/>
    <w:rsid w:val="00F4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8CB2"/>
  <w15:chartTrackingRefBased/>
  <w15:docId w15:val="{222A037F-DCC0-4BE5-8A30-63D9C256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6FC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6FC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6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 Haan</dc:creator>
  <cp:keywords/>
  <dc:description/>
  <cp:lastModifiedBy>Bart de Haan</cp:lastModifiedBy>
  <cp:revision>2</cp:revision>
  <dcterms:created xsi:type="dcterms:W3CDTF">2020-10-14T16:29:00Z</dcterms:created>
  <dcterms:modified xsi:type="dcterms:W3CDTF">2020-10-14T16:29:00Z</dcterms:modified>
</cp:coreProperties>
</file>